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0"/>
        <w:gridCol w:w="5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wzywać mnie będą, lecz im nie odpowiem, poszukiwać mnie, ale mnie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będą mnie wzywać, lecz im nie odpowiem, poszukiwać — ale mnie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będą mnie wzywać, a nie wysłucham; będą mnie szukać pilnie, lecz mnie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mię wzywać będą, a nie nie wysłucham; szukać mię będą z poranku, a nie znajdą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mię wzywać będą, a nie wysłucham, rano wstaną, a nie najdą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będą mnie prosić, a nie odpowiem; będą mnie szukać, ale mnie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wzywać mnie będą, lecz ich nie wysłucham, szukać mnie będą, lecz mnie nie znajdą,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będą mnie wzywać, lecz nie odpowiem, będą mnie szukać, ale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będą mnie wzywać, ale nie odpowiem, będą pilnie szukać, ale mnie nie znajdą,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będą mnie wzywać, ale ja ich nie wysłucham, będą mnie pilnie szukać, ale mnie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буде коли Мене покличете, Я вас не вислухаю. Шукатимуть Мене погані і не знайдуть.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będą Mnie wzywać, ale nie odpowiem; będą Mnie szukać, ale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będą mnie wzywać, lecz ja nie odpowiem; będą mnie szukać, lecz mnie nie znajdą,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2024-04-23T21:07:40Z</dcterms:modified>
</cp:coreProperties>
</file>