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3"/>
        <w:gridCol w:w="1617"/>
        <w:gridCol w:w="6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wzywać mnie będą, lecz im nie odpowiem, poszukiwać mnie, ale mnie nie znajdą.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2024-04-26T01:16:06Z</dcterms:modified>
</cp:coreProperties>
</file>