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0"/>
        <w:gridCol w:w="193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nienawidzili poznania i nie obrali bojaźni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2024-04-25T16:59:40Z</dcterms:modified>
</cp:coreProperties>
</file>