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pouczeń* o byciu roztropnym,** o sprawiedliwości,*** sądzie**** i prawości,*****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 o roztropności, sprawiedliwości, sądzie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pouczenia w mądrości, w sprawiedliwości, w sądzie i w 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pojęcia ćwiczenia w rozumie, w sprawiedliwości, w sądzie i w 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wyrozumienia słów roztropnych i dla przyjęcia ćwiczenia nauki sprawiedliwości i sądu,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zdobyć karny rozsądek, sprawiedliwość, rzetelność i 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pouczenia o rozważnym postępowaniu, o sprawiedliwości i prawie,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wskazań o rozważnym postępowaniu, sprawiedliwości, prawości i uczciwości;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obyczajów, sprawiedliwości, praworządności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dobrych obyczajów - sprawiedliwości, prawości i 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прийняти покручені вислови, зрозуміти і правдиву правду і випрямити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przyswajano sobie przestrogę, która wpaja do rozumu sprawiedliwość, Prawo i 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karcenia, które daje wnikliwość, prawość oraz umiejętność osądzania i prostolinijność,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Pouczenie, również </w:t>
      </w:r>
      <w:r>
        <w:rPr>
          <w:rtl/>
        </w:rPr>
        <w:t>מּוסָר</w:t>
      </w:r>
      <w:r>
        <w:rPr>
          <w:rtl w:val="0"/>
        </w:rPr>
        <w:t xml:space="preserve"> (musar), zob. w. 2. Chodzi o umiejętność trafnej oceny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 byciu roztropnym, </w:t>
      </w:r>
      <w:r>
        <w:rPr>
          <w:rtl/>
        </w:rPr>
        <w:t>הַׂשְּכֵיל</w:t>
      </w:r>
      <w:r>
        <w:rPr>
          <w:rtl w:val="0"/>
        </w:rPr>
        <w:t xml:space="preserve"> (haskel; inf. abs. hi od ׂ</w:t>
      </w:r>
      <w:r>
        <w:rPr>
          <w:rtl/>
        </w:rPr>
        <w:t>שָכַל</w:t>
      </w:r>
      <w:r>
        <w:rPr>
          <w:rtl w:val="0"/>
        </w:rPr>
        <w:t xml:space="preserve"> , sachal, odnieść sukces), ozn. również: roztropność, zrozumienie, wgląd w istotę rzeczy. Chodzi zatem o wywody oparte na głębokich przemyśleniach oraz znawstwie rzeczy.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(tsedeq), ozn. też: słuszność, słuszną miarę: &lt;x&gt;290 45:19&lt;/x&gt;; postawę budzącą zaufanie: &lt;x&gt;230 23:3&lt;/x&gt;; sprawiedliwość prawną: &lt;x&gt;50 1:16&lt;/x&gt;; słuszność: &lt;x&gt;50 16:18&lt;/x&gt;; sprawiedliwość przyznaną, czyli powodzenie: &lt;x&gt;290 41:2&lt;/x&gt;. Wyrażenie: w sprawiedliwości może być synonimem wyrażenia: w łasce : &lt;x&gt;290 42:6&lt;/x&gt;.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Sąd, </w:t>
      </w:r>
      <w:r>
        <w:rPr>
          <w:rtl/>
        </w:rPr>
        <w:t>מִׁשְּפָט</w:t>
      </w:r>
      <w:r>
        <w:rPr>
          <w:rtl w:val="0"/>
        </w:rPr>
        <w:t xml:space="preserve"> (miszpat), ozn. też wyrok: &lt;x&gt;430 2:3&lt;/x&gt;; słuszną decyzję: &lt;x&gt;50 16:18&lt;/x&gt;; proces sądowy: &lt;x&gt;330 18:8&lt;/x&gt;; osąd prawny: &lt;x&gt;20 21:9&lt;/x&gt;; podporządkowanie: &lt;x&gt;90 27:11&lt;/x&gt;; sprawiedliwość: &lt;x&gt;290 1:21&lt;/x&gt;.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מֵיׁשָרִים</w:t>
      </w:r>
      <w:r>
        <w:rPr>
          <w:rtl w:val="0"/>
        </w:rPr>
        <w:t xml:space="preserve"> (meszarim), ozn. też: wyrównaną drogę (przenośnie): &lt;x&gt;290 26:7&lt;/x&gt;; prawość i szczerość: &lt;x&gt;230 17:2&lt;/x&gt;.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2024-04-20T04:50:51Z</dcterms:modified>
</cp:coreProperties>
</file>