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61"/>
        <w:gridCol w:w="523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odstępstwo* prostych ich zabija, a beztroska głupców ich gubi.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odstępstwo prostych ich zabija, a beztroska głupców jest ich zgubą.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odstępstwo prostych zabije ich i szczęście głupich zgubi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odwrócenie prostaków pozabija ich, a szczęście głupich wytraci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Odwrócenie maluczkich zamorduje je, a szczęście głupców zatraci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odstępstwo prostaków ich uśmierci, bezmyślność niemądrych ich zgubi.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odstępstwo prostaków zabija ich, a niefrasobliwość głupców ich gubi.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zabije ich odstępstwo bezmyślnych i zniszczy beztroska głupich.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niedoświadczonych zgubi ich upór, a głupców zniszczy beztroski spokój.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odstępstwo prostaków zabija ich, a pewność siebie głupców prowadzi ich do zguby.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будуть вбиті томущо обидили немовлят і допит вигублює безбожних.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bezmyślnych zabija ich własny upór, a spokój gubi głupców.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niedoświadczonych zabije ich odszczepieństwo, a nierozumnych zniszczy ich niefrasobliwość.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niewierność.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2024-04-23T12:10:11Z</dcterms:modified>
</cp:coreProperties>
</file>