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JHWH* jest początkiem poznania;** głupcy gardzą mądrością i karnością.***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poznania. Głupcy pogardzają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ale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początkiem umiejętności; ale głupi mądrością i ćwiczeniem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początek mądrości. Mądrością i nauką głupi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wiedzy jest bojaźń Pańska; lecz głupcy odrzucają mądrość i 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początkiem poznania;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tylko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ale głupcy gardzą mądrością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poznania; mądrością i karnością gardzą [tylko] głupcy.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мудрости - страх божий, а розуміння добре всім, що його чинять. Побожність до Бога початок сприйманя, а безбожні погорджують мудрістю і напімненням.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Boża jest początkiem oraz pierwiastkiem wiedzy, lecz głupcy pogardzają Mądrością i 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jest początkiem poznania. Mądrością i karnością gardzą tylko głupcy.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podstawą wiedzy.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3:6&lt;/x&gt;; &lt;x&gt;220 28:28&lt;/x&gt;; &lt;x&gt;230 111:10&lt;/x&gt;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Bojaźń PANA, </w:t>
      </w:r>
      <w:r>
        <w:rPr>
          <w:rtl/>
        </w:rPr>
        <w:t>יִרְאַת יְהוָה</w:t>
      </w:r>
      <w:r>
        <w:rPr>
          <w:rtl w:val="0"/>
        </w:rPr>
        <w:t xml:space="preserve"> (ir’at JHWH), to szacunek względem Niego, poważny stosunek do Niego, liczenie się z Nim i wiara w Niego, &lt;x&gt;240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2024-04-23T14:33:44Z</dcterms:modified>
</cp:coreProperties>
</file>