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6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Gaduła* chodzi i zdradza tajemnice;** człowiek godny zaufania*** ukrywa sprawę.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Plotkarz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krąży wśród ludzi i zdradza tajemnice, lecz człowiek godny zaufania jest dyskretny.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Plotkarz wyjawia tajemnice, ale człowiek wiernego serca ukrywa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powierzoną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Obmówca obchodząc objawia tajemnice; ale kto jest wiernego serca, tai zwierzonej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zdradliwie chodzi, objawia tajemnice, ale kto wiernego serca, tai tego, czego mu się przyjaciel zwierzył.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Włóczy się plotkarz, wyjawiając sekrety, duch rzetelny milczy o 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jako oszczerca, zdradza tajemnice; lecz człowiek godny zaufania dochowuje tajemnicy.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i obmawia – wyjawia sekrety, człowiek zaufany dochowuje tajemnicy.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lubi plotki, nie dochowa tajemnicy, ale kto jest wierny, umie ją zachować.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Gadatliwy [tu i tam] chodząc zdradza tajemnice, człowiek rozważny ukrywa sprawę [mu powierzoną].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Двоязичний чоловік відкриває ради на зборі, а вірний духом скриває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krąży jako oszczerca – zdradza tajemnicę; ale kto jest statecznego ducha – ukrywa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krąży jako oszczerca, wyjawia poufną rozmowę, lecz kto jest wiernego ducha, zakrywa sprawę.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Gaduła, </w:t>
      </w:r>
      <w:r>
        <w:rPr>
          <w:rtl/>
        </w:rPr>
        <w:t>רָכִיל</w:t>
      </w:r>
      <w:r>
        <w:rPr>
          <w:rtl w:val="0"/>
        </w:rPr>
        <w:t xml:space="preserve"> , lub: plotkarz, oszczerca.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(człowiek) wierny duchem.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2024-04-30T22:02:50Z</dcterms:modified>
</cp:coreProperties>
</file>