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miłosierny* karmi** swą duszę, lecz okrutny niszczy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łaskawy.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troszczy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2024-05-01T00:23:22Z</dcterms:modified>
</cp:coreProperties>
</file>