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3"/>
        <w:gridCol w:w="5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za rękę!* Zły nie zostanie uniewinniony! Lecz potomstwo** sprawiedliwych będzie wybawione.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pewnością!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Niegodziwy nie ujdzie bez kary! Lecz potomkowie sprawiedliwych mogą liczyć na wybawienie.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Zły nie uniknie kary, choćby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wezwał na pomoc, a potomstwo sprawiedliwych będzie ocalone.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Złośnik, choć sobie innych na pomoc weźmie, pomsty nie ujdzie; ale nasienie sprawiedliwych zachowane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w ręce nie ujdzie zły karania, ale nasienie sprawiedliwych zachowane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zły nie pozostanie bezkarny, ale potomstwo prawych ujdzie cało.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rzecz pewna, że zły nie ujdzie kary, lecz potomstwo sprawiedliwych będzie wybawione.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pewnością zły nie uniknie kary, potomstwo sprawiedliwych ocaleje.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na pewno nie uniknie kary, a potomstwo prawych będzie ocalone.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z całą pewnością nie ujdzie kary, ale ród sprawiedliwych zostanie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неправедно вкладає руку до рук не буде непокараний, а хто сіє праведність одержить вірну винагороду.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na to! Zły nie ujdzie bezkarnie, ale ród sprawiedliwych będzie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się ręka złączyła z ręką, zły nie uniknie kary, lecz potomstwo prawych na pewno ujdzie cało.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Z całą pewnością. Inni: Prędzej czy później, &lt;x&gt;240 11:21&lt;/x&gt;L.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nasienie, </w:t>
      </w:r>
      <w:r>
        <w:rPr>
          <w:rtl/>
        </w:rPr>
        <w:t>זֶרַע</w:t>
      </w:r>
      <w:r>
        <w:rPr>
          <w:rtl w:val="0"/>
        </w:rPr>
        <w:t xml:space="preserve"> (zera’).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2024-05-01T09:07:29Z</dcterms:modified>
</cp:coreProperties>
</file>