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1756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swemu bogactwu, ten upadnie,* lecz sprawiedliwi rozwiną się jak liść.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2024-05-01T03:01:18Z</dcterms:modified>
</cp:coreProperties>
</file>