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7"/>
        <w:gridCol w:w="1526"/>
        <w:gridCol w:w="6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sprawiedliwy odbiera na ziemi zapłatę, to tym bardziej (człowiek) bezbożny i grzesznik.*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bezbożny i grzesznik : hend. (?): bezbożny grzesznik, por. G: ἀσεβὴς καὶ ἁμαρτωλὸς.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2024-05-01T12:52:45Z</dcterms:modified>
</cp:coreProperties>
</file>