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gniewu nie pomoże bogactwo, lecz sprawiedliwość uratuje od śmierci.*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11:4&lt;/x&gt;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2024-05-01T10:26:33Z</dcterms:modified>
</cp:coreProperties>
</file>