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3"/>
        <w:gridCol w:w="6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Obłudnik* ustami niszczy swojego bliźniego, lecz dzięki poznaniu zostają wybawieni sprawiedliwi.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 daleki od Boga (&lt;x&gt;240 11:9&lt;/x&gt;L.).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2024-05-01T06:01:08Z</dcterms:modified>
</cp:coreProperties>
</file>