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jest, według niego,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natomiast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słuszna w jego oczach, ale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zda się prosta przed oczyma jego; ale kto słucha rady, mądrym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prosta w oczach jego, lecz kto mądry jest, słucha porady.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uważa swą drogę za słuszną, kto rady usłucha,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właściwa, lecz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uważa swoją drogę za słuszną, kto słucha rad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wydaje się słuszna jego oczom, mądry jest ten, kto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własna jego droga wydaje się słuszna, ale ten, który słucha rad,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безумних правильні перед ними, а мудрий вислухує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prawą; a mądry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 w jego oczach słuszna, lecz kto słucha rady,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2024-05-05T15:35:16Z</dcterms:modified>
</cp:coreProperties>
</file>