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2"/>
        <w:gridCol w:w="1483"/>
        <w:gridCol w:w="6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swoich ust, pilnuje swojej duszy,* ** kto rozwiera swe wargi,*** **** temu biada!*****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ozn. tu życie, zob. Syr 28:25. Amenemope doradza: Zanim przemówisz, prześpij noc (5:15). Przysłowie arab.: Uważaj, by twój język nie podciął ci gardła.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10:19&lt;/x&gt;; &lt;x&gt;240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kto rozwiera swe wargi, ׂ</w:t>
      </w:r>
      <w:r>
        <w:rPr>
          <w:rtl/>
        </w:rPr>
        <w:t>שְפָתָיו ּפֹׂשֵק</w:t>
      </w:r>
      <w:r>
        <w:rPr>
          <w:rtl w:val="0"/>
        </w:rPr>
        <w:t xml:space="preserve"> , idiom: kto jest gadatliwy; w G: prędkie wargi, προπετὴς χείλεσιν.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10:10&lt;/x&gt;; &lt;x&gt;240 17:28&lt;/x&gt;; &lt;x&gt;250 10:12-14&lt;/x&gt;; &lt;x&gt;660 3:1-12&lt;/x&gt;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Lub: takiemu zguba! </w:t>
      </w:r>
      <w:r>
        <w:rPr>
          <w:rtl/>
        </w:rPr>
        <w:t>מְחִּתָה־לֹו</w:t>
      </w:r>
      <w:r>
        <w:rPr>
          <w:rtl w:val="0"/>
        </w:rPr>
        <w:t xml:space="preserve"> (mechita h-lo).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2024-05-07T14:35:43Z</dcterms:modified>
</cp:coreProperties>
</file>