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5"/>
        <w:gridCol w:w="6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nienawidzi fałszu mowy,* lecz bezbożny roznosi smród** i przynosi wstyd.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mowa, ּ</w:t>
      </w:r>
      <w:r>
        <w:rPr>
          <w:rtl/>
        </w:rPr>
        <w:t>דָבָר</w:t>
      </w:r>
      <w:r>
        <w:rPr>
          <w:rtl w:val="0"/>
        </w:rPr>
        <w:t xml:space="preserve"> (dawar), ozn. też sprawę: sprawiedliwy nienawidzi matactw.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Przenośnie: zachowuje się w sposób przynoszący wstyd. Całe wyrażenie może stanowić hend.: bezbożny przynosi wielki wstyd. Wg BHS </w:t>
      </w:r>
      <w:r>
        <w:rPr>
          <w:rtl/>
        </w:rPr>
        <w:t>יָבִיׁש</w:t>
      </w:r>
      <w:r>
        <w:rPr>
          <w:rtl w:val="0"/>
        </w:rPr>
        <w:t xml:space="preserve"> od </w:t>
      </w:r>
      <w:r>
        <w:rPr>
          <w:rtl/>
        </w:rPr>
        <w:t>בוׁש</w:t>
      </w:r>
      <w:r>
        <w:rPr>
          <w:rtl w:val="0"/>
        </w:rPr>
        <w:t xml:space="preserve"> (bosz), tj. przynosi wstyd.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2024-05-07T07:30:53Z</dcterms:modified>
</cp:coreProperties>
</file>