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3"/>
        <w:gridCol w:w="52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Ubogiego nienawidzi* nawet jego bliźni, lecz kochających bogatego jest wielu.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Ubogiego nienawidzi nawet własny bliźni, wielbicieli bogatego jest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 jest znienawidzony nawet przez swego bliźniego, a bogaty ma wielu 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 bywa i u przyjaciela swego w nienawiści; ale wiele jest tych, którzy bogatego miłują.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 i bliźniemu swemu omierzły będzie, ale bogatych jest przyjaciół wiele.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 niemiły nawet najbliższemu, a bogacz ma wielu 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 jest znienawidzony nawet przez swojego bliźniego, lecz bogaty ma wielu 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Biedny jest znienawidzony nawet przez bliskiego, bogaty ma wielu 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Biednego nienawidzi nawet jego bliźni, ale człowiek bogaty ma wielu 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Ubogiego nienawidzi nawet własny sąsiad, a bogaty ma wielu 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Друзі зненавидять бідних друзів, а в багатих численні друзі.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Biedny bywa znienawidzony nawet przez swego najbliższego, a przyjaciół możnego jest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 jest przedmiotem nienawiści nawet dla swego bliźniego, lecz bogaty ma wielu przyjaciół.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nienawidzi, ׂ</w:t>
      </w:r>
      <w:r>
        <w:rPr>
          <w:rtl/>
        </w:rPr>
        <w:t>שָנֵא</w:t>
      </w:r>
      <w:r>
        <w:rPr>
          <w:rtl w:val="0"/>
        </w:rPr>
        <w:t xml:space="preserve"> (sane’), również: odrzuca, unika.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2024-05-08T22:08:43Z</dcterms:modified>
</cp:coreProperties>
</file>