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to dla ciała życie, zazdrość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serce jest życiem ciała, a zazdrość jest zgnilizną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zdrowe jest żywotem ciała; ale zazdrość jest zgniłością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ciała zdrowie serca, spróchnienie kości,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duszy, zazdrość próchnicą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spokojny zapewnia ciału życie, lecz namiętność toczy członki jak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jest życiem ciała, zazdrość jest próchnicą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ożywia ciało, a zawiść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ciała, próchnicą kości -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Лагідний умом чоловік лікар серця, а сприйнятливе серце червяк для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dla ciała jest spokojne serce, a namiętność zgnilizną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ciała, lecz zazdrość jest zgnilizną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2024-05-08T18:02:23Z</dcterms:modified>
</cp:coreProperties>
</file>