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18:6&lt;/x&gt; wg G: Wargi nierozumnego wiodą go do zła, a jego śmiałe usta przyzywają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2024-05-05T05:48:14Z</dcterms:modified>
</cp:coreProperties>
</file>