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8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zamysłów jest w sercu człowieka,* lecz rada** JAHWE – ta się ostoi.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plan.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2024-05-03T11:12:15Z</dcterms:modified>
</cp:coreProperties>
</file>