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42"/>
        <w:gridCol w:w="2164"/>
        <w:gridCol w:w="55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Zaprzestań, mój synu, słuchać pouczeń, a oddalisz się* od słów poznania.**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przestaniesz słuchać pouczeń, mój synu, wydłużysz sobie drogę do poznania.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przestań słuchać pouczeń, które cię odwodzą od słów rozumnych.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mój! przestań słuchać nauki, któraby cię odwodziła od mów rozumnych.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przestawaj, synu, słuchać nauki a umiej słowa umiejętności.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Zaprzestań, synu, słuchając karcenia, błądzić bez słów wiedzy.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gdy zaprzestaniesz słuchać napomnień, oddalisz się od słów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Przestań, mój synu, słuchać karcenia, jeśli chcesz się oddalić od słów wiedzy.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przestaniesz, mój synu, słuchać upomnień, oddalisz się od słów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przestaniesz, synu mój, słuchać upomnienia, odejdziesz od słów rozsądku.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synu, nie słuchaj takich nauk, które chcą odwieść od rozumnych przestróg.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Zaprzestań, mój synu, słuchać karcenia, odejdziesz od słów wiedzy.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zbłądzisz (na drodze do) słów poznania.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19:27&lt;/x&gt; wg G: Syn, który porzuca strzeżenie pouczeń ojca, będzie rozważał wypowiedzi złe.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2024-05-03T15:03:51Z</dcterms:modified>
</cp:coreProperties>
</file>