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3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cię będzie strzec od niegodziwej drogi i od ludzi mówiących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uwolnić cię od złej drogi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człowieka, który mówi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drogi złej, i od człowieka mówiącego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wyrwan z drogi złej i od człowieka, który mówi przewrotność,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drogą występku, przed kimś mówiącym przewrotnie.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cię od drogi zła, od człowieka, który mówi przewrotnie,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aby zachować cię od złej drogi, od ludzi mówiących przewrotnie;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ustrzec przed złą drogą, przed człowiekiem mówiącym obłudnie;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wybawić od złej drogi, od człowieka o słowach przewrotnych,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спасти від дороги зла і від людини, що не говорить нічого 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ocalić od drogi złego, od człowieka mówiącego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ratować od złej drogi, od męża mówiącego rzeczy przewrotne,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2024-05-01T14:07:12Z</dcterms:modified>
</cp:coreProperties>
</file>