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drogi zła, od człowieka mówiącego przewrotnie,*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głoszącego przewrotności.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8:13&lt;/x&gt;; &lt;x&gt;240 10:31&lt;/x&gt;; &lt;x&gt;240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2024-05-01T22:51:05Z</dcterms:modified>
</cp:coreProperties>
</file>