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porzucających ścieżki prawości, by chodzić drogami ciemności,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2024-05-01T13:50:27Z</dcterms:modified>
</cp:coreProperties>
</file>