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 ludzi), których ścieżki są kręte, rozbitków na swoich szlakach,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2024-05-01T14:35:27Z</dcterms:modified>
</cp:coreProperties>
</file>