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ku śmierci chyli się jej dom, a jej szlaki ku duchom zmarłych,* (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dom chyli się ku śmierci, na jej szlakach czyhają duchy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dom chyli się ku śmierci, a jej ścieżki ku umarłym;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nachyla ku śmierci dom jej, a do umarłych ścieszki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zapomniała przymierza Boga swego. Abowiem dom jej nachylił się do śmierci i szcieżki jej do piekła: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dom jej do Śmierci się chyli, ku cieniom [Szeolu] jej drogi: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ścieżka schodzi w dół do śmierci, a jej drogi do krainy 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bowiem chyli się ku śmierci, ku krainie cieni wiedzie jej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jej dom chyli się ku śmierci, jej drogi prowadzą do krainy 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dom jej chyli się ku śmierci, a ścieżki jej wiodą do otchłani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вона поклала свій дім при смерті і свої осі з земними при 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wraz ze swoim domem nachyla się ku śmierci, a jej manowce prowadzą do 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dom jej ku śmierci się chyli, a jej szlaki – ku tym, którzy są bezsilni w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Być może: Bo w śmierci pogrąża się jej droga,/ w cieniach zmarłych jej szlaki. Zamiast jej dom, ּ</w:t>
      </w:r>
      <w:r>
        <w:rPr>
          <w:rtl/>
        </w:rPr>
        <w:t>בֵיתָּה</w:t>
      </w:r>
      <w:r>
        <w:rPr>
          <w:rtl w:val="0"/>
        </w:rPr>
        <w:t xml:space="preserve"> betah), ścieżka, </w:t>
      </w:r>
      <w:r>
        <w:rPr>
          <w:rtl/>
        </w:rPr>
        <w:t>נְתִיבָה</w:t>
      </w:r>
      <w:r>
        <w:rPr>
          <w:rtl w:val="0"/>
        </w:rPr>
        <w:t xml:space="preserve"> (netiwa h), wg G: przy śmierci bowiem stoi jej dom i przy Hadesie z duchami zmarłych jej ścieżki, ἔθετο γὰρ παρὰ τῷ θανάτῳ τὸν οἶκον αὐτῆς καὶ παρὰ τῷ ᾅδῃ μετὰ τῶν γηγενῶν τοὺς ἄξονας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2024-05-01T14:26:05Z</dcterms:modified>
</cp:coreProperties>
</file>