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 z ziemi, a niewierni z niej wykorzenieni.*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wytępieni, a niewiernych wykorzenią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będą wykorzenieni z ziemi i przewrotni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niepobożni z ziemi wykorzenieni będą, a przewrotni będą z niej wygładzeni.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będą z ziemie wytraceni a którzy czynią niesprawiedliwie, będą z niej zniesieni.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Bezbożnych wygładzą z ziemi, z korzeniami wyrwą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zostaną z ziemi wytraceni, a niewierni z niej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zostaną usunięci z ziemi, nieuczciwi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zaś będą wyrwani z ziemi i wiarołomni będą z niej wypędzeni.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zostaną wytraceni z ziemi, niewierni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безбожних пропадуть з землі, а беззаконні будуть вигнані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niegodziwi zostaną wytępieni z ziemi, a wiarołomni będą z niej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zostaną z ziemi wytraceni, a postępujący zdradziecko zostaną z niej wyrwani.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  Bóg  ma  ostatnie  słowo w sprawie losów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2024-05-01T13:31:32Z</dcterms:modified>
</cp:coreProperties>
</file>