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natomiast będą wytępieni z ziemi, a niewierni z niej wykorzenieni.*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  Bóg  ma  ostatnie  słowo w sprawie losów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2024-05-01T13:37:27Z</dcterms:modified>
</cp:coreProperties>
</file>