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zawezwiesz rozum i ku zrozumieniu skierujesz swój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zechcesz zawezwać rozum i ku rozsądkowi skierujesz swój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przywołasz roztropność i swoim głosem wezwiesz rozum;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jeźli na rozum zawołasz, a roztropności wezwieszli głosem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wzowiesz mądrości i nakłonisz serce twe 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wezwiesz rozsądek, donośnie przywołasz roztropność;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przywołasz rozsądek i donośnie wezwiesz roztropność,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przywołasz rozsądek, zabierzesz głos, by zrozumieć;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przyzywał umiejętności i głos swój skierujesz do 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jeżeli przyzywać będziesz rozumu i głos swój poddasz 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прикличеш мудрість і даси твій голос розумінню, а великим голосом шукатимеш пізнаня,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przywołasz do siebie roztropność, a swój głos wystosujesz do rozsądku;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przywołasz zrozumienie i wydasz głos za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2024-05-01T15:25:12Z</dcterms:modified>
</cp:coreProperties>
</file>