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(to) JAHWE daje* mądrość, z Jego ust** (pochodzi) poznanie i zrozumienie,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3:12&lt;/x&gt;;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Jego oblicza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2024-05-01T22:54:29Z</dcterms:modified>
</cp:coreProperties>
</file>