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powiedzieć: Oczyściłem swoje serce, jestem czysty* od mojego grzechu?**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powiedzieć: Oczyściłem swe serce i jestem już czysty od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powiedzieć: Oczyściłem swoje serce, jestem czysty od swego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rzecze: Oczyściłem serce moje? czystym jest od grzechu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mówić: Czyste jest serce moje, jestem próżen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powie: Oczyściłem swe serce, jestem wolny od swego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powiedzieć: Oczyściłem swoje serce, jestem wolny od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może powiedzieć: Oczyściłem moje serce, jestem wolny od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mógłby powiedzieć: „Mam czyste serce, jestem wolny od grzechu?”.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powiedzieć: ”Oczyściłem serce, jestem wolny od grzechu?”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похвалиться, що має чисте серце? Чи хто відкрито скаже, що він чистий від гріхів? Хто злословить батька чи матір згасить світильник, а зіниці його очей побачать темряву. Часть раніше поспішно роздобута в кінці не буде поблагословлена. Не кажи: Пімщуся на ворогу. Але почекай на Господа, щоб тобі поміг.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może powiedzieć: Zdjąłem z mojego serca zmazę, jestem czysty od moich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powiedzieć: ”Oczyściłem swe serce; zostałem oczyszczony ze swego grzechu”?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jestem czysty : określenie funkcjonujące w kontekście kapłańskim.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po w. 9 następują ww. 20-22: 20 Lampa tego, kto przeklina ojca i matkę, zostanie zgaszona / i źrenice jego oczu będą oglądać ciemność, κακολογοῦντος πατέρα ἢ μητέρα σβεσθήσεται λαμπτήρ αἱ δὲ κόραι τῶν ὀφθαλμῶν αὐτοῦ ὄψονται σκότος. 21 Dział szybko dodany na początku, / przy końcu nie będzie błogosławiony, μερὶς ἐπισπουδαζομένη ἐν πρώτοις ἐν τοῖς τελευταίοις οὐκ εὐλογηθήσεται. 22 Nie mów: Odpłacę wrogowi, ale zdaj się na Pana, że cię wspomoże, μὴ εἴπῃς τείσομαι τὸν ἐχθρόν ἀλλὰ ὑπόμεινον τὸν κύριον ἵνα σοι βοηθήσῃ.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2024-05-07T18:30:07Z</dcterms:modified>
</cp:coreProperties>
</file>