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3"/>
        <w:gridCol w:w="5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zasiadasz z rządzącym do posiłku, dobrze rozważ, z czym masz do czynienia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zasiadasz z władcą do posiłku, dobrze rozważ, jak masz się zachować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usiądziesz do posiłku z władcą, zważaj pilnie, co jest przed tobą;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siądziesz, abyś jadł z panem, uważaj pilnie, kto jest przed tobą;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siędziesz, abyś jadł z książęciem, pilnie obacz, co położono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 możnym do stołu zasiądziesz, pilnie uważaj, co masz przed sobą;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 możnym zasiądziesz do stołu, uważaj pilnie, co masz przed sobą,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zasiądziesz do stołu z możnym, zwróć uwagę, kogo masz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zasiadasz do uczty z dostojnikiem, roztropnie oceń, co leży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 możnym zasiadasz do stołu, uważaj pilnie [tylko] na tego, kogo masz przed sobą,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сядеш вечеряти при столі сильних, розуміючи зрозумій поставлене перед тобою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zasiądziesz do uczty z władcą, dobrze rozważ kogo masz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zasiadł z królem do posiłku, pilnie zważaj na to, co masz przed sobą,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2024-05-04T22:22:38Z</dcterms:modified>
</cp:coreProperties>
</file>