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(tego) – z własnego rozsądku!*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5:9-16&lt;/x&gt;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2024-05-05T08:20:46Z</dcterms:modified>
</cp:coreProperties>
</file>