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 swej wysokości, ziemia w swej głębokości i serca królów – te są niewiadomą.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w swej wysokości, ziemia w swej głębokości i serca królów — te są niewiadomą.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niebios i głębia ziemi, i serca królów są niezbadane.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niebios, i głębokość ziemi, i serce królów nie są doścignione.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wysoko, a ziemia nisko: a serce królewskie jest niewybadane.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niebios i głębia ziemi, i serce króla są niezbadane.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niebios, głębokość ziemi oraz serca królów są niezbadane.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niebios, głębiny ziemi i serce króla są niezbadane.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nieba, głębokość ziemi i serca królów są niezgłębione.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niebios, głębia ziemi i także serca królów - nieprzeniknione.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високе, а земля глибока, а серце царя недослідиме.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wzwyż – ziemia w głąb, i serce królów niezbadane.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 swej wysokości i ziemia w swojej głębi, a także serce króla – niezbadane.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2024-05-24T17:49:08Z</dcterms:modified>
</cp:coreProperties>
</file>