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Przezorny widzi niebezpieczeństwo* i ukrywa się; prości idą przed siebie – i ponoszą szkodę.**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nieszczęścia przezorny się ukrywa; prostacy prą do przodu —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dostrzega zło i ukrywa się, a prości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Ostrożny, upatrując złe, ukrywa się; ale prostak wprost idąc, w szkodę popada.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Smyślny ujźrzawszy złe skrył się, maluczcy mijając podjęli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Przemyślny zło widzi i kryje się, naiwni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zło, kryje się: prostaczkowie idą dalej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roztropny widzi zło, kryje się, bezmyślni idą dalej i 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Rozważny dostrzega zło i chowa się przed nim, niedoświadczeni zaś idą przed siebie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 widząc zło kryje się; ludzie nierozważni idą dalej i ponoszą za to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ховається від зла, що надходить, а безумні, прийшовши, придбають кару.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przewiduje nieszczęście i się chroni; głupcy się zapędzają i ponoszą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Roztropny, widząc nieszczęście, kryje się; niedoświadczony idzie dalej i ponosi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niebezpieczeństwo, </w:t>
      </w:r>
      <w:r>
        <w:rPr>
          <w:rtl/>
        </w:rPr>
        <w:t>רָעָה</w:t>
      </w:r>
      <w:r>
        <w:rPr>
          <w:rtl w:val="0"/>
        </w:rPr>
        <w:t xml:space="preserve"> (ra‘a h), słowo o bardzo szerokim znaczeniu, w zależności od kontekstu, np. zło, grzech, niepowodzenie, nieszczęście.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14:15&lt;/x&gt;; &lt;x&gt;240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2024-04-29T07:54:54Z</dcterms:modified>
</cp:coreProperties>
</file>