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1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szatę tego, kto poręczył za obcego; weź od niego zastaw za cudzoziemkę.*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2024-04-28T22:44:45Z</dcterms:modified>
</cp:coreProperties>
</file>