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figowiec, spożyje jego owoc; kto dba o swego pana, będzie zbierał zaszczyty.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spożyje jego owoc; tak kto posługuje swemu panu,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pożywa owocu jego; także kto strzeże pana swego, uczczony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owoc jego, a kto strzeże pana swego, uczczon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figowca spożywa z niego owoce, opiekun pana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drzewo figowe, spożywa jego owoc; a kto wiernie służy swojemu panu,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troszczy o drzewo figowe, będzie jadł jego owoce, kto dba o swojego pana, zostanie uhonorowany.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drzewa figowego, spożywa jego owoce, kto czuwa przy swoim panu,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drzewo, będzie spożywał jego owoce, a kto strzeże swego pana,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насаджує фіґу, їсть її овочі. А хто стереже свого пана, буде в 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 – będzie spożywał z jego owocu; a kto dogląda swego pana – zjedna sobie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jego owoc, a kto strzeże swego pana. będzie szanowany.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2024-04-29T00:29:40Z</dcterms:modified>
</cp:coreProperties>
</file>