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jest nienasycony — i 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nienasycone, tak oczy człowieka są niesyte.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mogą być nasycone; także i oczy ludzkie nasycić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bywają nigdy napełnione, tak i oczy człowiecze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niesyte, niesyte i 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nienasycone; także oczy ludzkie nigdy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 mogą się nasycić, nie mogą się nasycić także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nienasycone są kraina umarłych i otchłań, tak niezaspokojone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nienasycone, podobnie 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погибіль не насичуються, так як і неситі очі людей. Гидота Господеві хто скріпляє око, і ненапоумлені нездержливі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i Kraina Umarłych nigdy nie mają dosyć; tak też i oczy ludzkie są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nienasycone; nie mogą się też nasycić oczy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2024-04-28T19:36:58Z</dcterms:modified>
</cp:coreProperties>
</file>