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majątek nie trwa na wieki ani z pokolenia w pokolenie korona.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2024-04-29T07:55:49Z</dcterms:modified>
</cp:coreProperties>
</file>