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Owce są na twoje szaty, a kozły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zapłatą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na szaty twoje, a nagrodą polną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na szaty twoje, a kozłowie na zapłatę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owce na odzienie dla siebie, a kozły, by za pole zapłacić;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 dla siebie, a kozły na kupno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dają ci ubranie, kozły możliwość kupienia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więc dostarczą ci odzienia, kozłami zapłacisz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[masz] owce, by cię przyodziały, kozły jako zapłatę za [pracę]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мав овець на одіж. Шануй рівнину, щоб у тебе були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dostarczą ci przyodziewku i będziesz miał kozły zamiast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barany są na twe odzienie, a kozły są zapłatą za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2024-04-29T02:11:40Z</dcterms:modified>
</cp:coreProperties>
</file>