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ukrywa swe występki, nie ma powodzenia, lecz kto je wyznaje i porzuca, dostępuje miłosierdzia.*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31:33-34&lt;/x&gt;;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2024-04-29T08:16:20Z</dcterms:modified>
</cp:coreProperties>
</file>