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drogami, rychło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2024-04-29T15:42:01Z</dcterms:modified>
</cp:coreProperties>
</file>