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6"/>
        <w:gridCol w:w="1475"/>
        <w:gridCol w:w="64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spolegliwy – wiele błogosławieństw,* lecz prący do wzbogacenia się nie ujdzie niewinny.**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10:22&lt;/x&gt;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19:2&lt;/x&gt;; &lt;x&gt;240 20:21&lt;/x&gt;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2024-04-29T09:01:38Z</dcterms:modified>
</cp:coreProperties>
</file>