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zasłania swe oczy, zbiera wiele przekleństw.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2024-04-29T09:03:27Z</dcterms:modified>
</cp:coreProperties>
</file>