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człowiek,* który uciska biednych, to jak wyniszczająca ulewa, po której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urzędnik, który uciska biednych, jest jak wyniszczająca ulewa, po której brak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Ubogi człowiek, który gnębi biednych,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gwałtowny deszcz, po którym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ubogi, który uciska nędznych, podobny jest dżdżowi gwałtownemu, po którym chleba nie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ubogi potwarzający ubogie jest podobien dżdżowi gwałtownemu, który głód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rządca, co biednych uciska, jest jak ulewa, co chleba nie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bezbożny, który uciska ubogich, jest jak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będący w potrzebie, który uciska ubogich, jest jak niszcząca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 który wyzyskuje biednych, jest jak niszcząca ulewa, po której nie ma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bogaty, który uciska ubogich, [jest jak] deszcz ulewny, który nie przynosi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в безбожностях обмовляє бідних. Так як нагальний і непожиточний дощ,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człowiek, który gnębi biednych, jest jak ulewny deszcz, co nie przynosi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Krzepki mężczyzna, który jest ubogi, a oszukuje maluczkich, przypomina deszcz, który wymywa, tak iż nie ma po nim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Ubogi człowiek, </w:t>
      </w:r>
      <w:r>
        <w:rPr>
          <w:rtl/>
        </w:rPr>
        <w:t>רָש ּגֶבֶר</w:t>
      </w:r>
      <w:r>
        <w:rPr>
          <w:rtl w:val="0"/>
        </w:rPr>
        <w:t xml:space="preserve"> (gewer rasz), ּ</w:t>
      </w:r>
      <w:r>
        <w:rPr>
          <w:rtl/>
        </w:rPr>
        <w:t>גֶבֶר</w:t>
      </w:r>
      <w:r>
        <w:rPr>
          <w:rtl w:val="0"/>
        </w:rPr>
        <w:t xml:space="preserve"> ozn. dorosłego człowieka płci męskiej, dysponującego siłą umożliwiającą przeprowadzenie jakiegoś planu: bohatera, wojownika, rycerza. W kontekście władzy mogłoby to oznaczać urzędnika. Ale słowo to jest również poetyckim określeniem człowieka, synonimicznym do </w:t>
      </w:r>
      <w:r>
        <w:rPr>
          <w:rtl/>
        </w:rPr>
        <w:t>איׁש</w:t>
      </w:r>
      <w:r>
        <w:rPr>
          <w:rtl w:val="0"/>
        </w:rPr>
        <w:t xml:space="preserve"> . Wg G: Człowiek (dysponujący mocą), który przez bezbożności fałszywie oskarża ubogich, jest jak deszcz gwałtowny i nie przynoszący pożytku (l. bezużyteczny, szkodliwy), ἀνδρεῖος ἐν ἀσεβείαις συκοφαντεῖ πτωχούς ὥσπερ ὑετὸς λάβρος καὶ ἀνωφελής.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2024-04-29T13:42:32Z</dcterms:modified>
</cp:coreProperties>
</file>