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7"/>
        <w:gridCol w:w="5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Porzucający Prawo* chwalą bezbożnego; zwalczają go ci, którzy strzegą Prawa.**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Lekceważący Prawo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chwalą bezbożnego; zwalczają go ci, którzy strzegą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odstępują od prawa, chwalą niegodziwych, lecz ci, którzy przestrzegają prawa, zwalczają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opuszczają zakon, chwalą niezbożnika; ale ci, którzy strzegą zakonu, są im odpornymi.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odstępują zakonu, chwalą niezbożnego, którzy go strzegą, zapalają się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Prawo odrzuca, chwali bezbożnego, kto strzeże pouczeń, na niego się oburza.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porzucają przepisy, chwalą bezbożnego; lecz ci, którzy przestrzegają przepisów, zwalczają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odrzucają Prawo, schlebiają niegodziwemu, ci, którzy zachowują Prawo, oburzają się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Odstępcy od prawa chwalą bezbożnego, a potępiają go ci, którzy zachowują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odstępują od Prawa, przyznają słuszność bezbożnemu, lecz ci, którzy strzegą Prawa, powstają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ті, що оставили закон вихвалюють безбожність. А ті, що люблять закон, обкладають себе стіною.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porzucają Naukę – sławią niegodziwych; a ci, co przestrzegają Nauki, na nich się oburzają.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porzucają prawo, wysławiają niegodziwego, lecz ci, którzy trzymają się prawa, są na nich oburzeni.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Chodzi prawdopodobnie o Prawo Mojżeszowe. Hbr. </w:t>
      </w:r>
      <w:r>
        <w:rPr>
          <w:rtl/>
        </w:rPr>
        <w:t>תֹורָה</w:t>
      </w:r>
      <w:r>
        <w:rPr>
          <w:rtl w:val="0"/>
        </w:rPr>
        <w:t xml:space="preserve"> (tora h) odnosi się też w Prz do nauki w sensie ogółu instrukcji, na przykład rodzicielskich.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28:9&lt;/x&gt;; &lt;x&gt;240 29:18&lt;/x&gt;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2024-04-29T13:19:10Z</dcterms:modified>
</cp:coreProperties>
</file>