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(powszechnie) nielubianej,* gdy wychodzi za mąż, i służącej, gdy wydziedzicza panią.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znienawidzonej, odrzuconej.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2024-05-07T07:19:48Z</dcterms:modified>
</cp:coreProperties>
</file>