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góralki,* lud nieliczny,** a jednak w skale budują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prawdopodobnie  o  hydraksa syryjskiego.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2024-05-07T09:15:25Z</dcterms:modified>
</cp:coreProperties>
</file>