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dzieli pokarm dla rodziny i 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i daje pokarm swoim domownikom i odpowiednią porcję swym służącym.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 bardzo rano, a daje pokarm czeladzi swej, a obrok słuszny dziewkom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wstawała, i dała korzyść domownikom swoim i pokarmy służebnicam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Wstaje, gdy jeszcze jest noc, i żywność rozdziela domowi, a obowiązki swoim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wcześnie, gdy jeszcze jest noc; daje żywność swoim domownikom, a swoim służącym,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karmi cały dom, i wydaje polecenia usługującym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noc, ona już wstaje, rozdziela żywność swym domownikom i to, co się należy służącym. Zajin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rozdziela żywność domownikom (i zadania swoim służebnicom).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встає вночі і дала їжу домові і діла рабиням.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dopóki jeszcze noc; wydziela żywność dla swojego domu i zwykłe zatrudnienie dla swych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też, gdy jeszcze jest noc, i daje pokarm swym domownikom, a wyznaczony dział swym dziewczętom.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2024-04-27T18:26:17Z</dcterms:modified>
</cp:coreProperties>
</file>