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wstaje, gdy jeszcze jest noc, daje pokarm swemu domowi, należną porcję każdej służącej.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2024-04-27T21:26:42Z</dcterms:modified>
</cp:coreProperties>
</file>